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Selection and 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Gradual    </w:t>
      </w:r>
      <w:r>
        <w:t xml:space="preserve">   Transition    </w:t>
      </w:r>
      <w:r>
        <w:t xml:space="preserve">   Missing Link    </w:t>
      </w:r>
      <w:r>
        <w:t xml:space="preserve">   Population    </w:t>
      </w:r>
      <w:r>
        <w:t xml:space="preserve">   Generations    </w:t>
      </w:r>
      <w:r>
        <w:t xml:space="preserve">   Variation    </w:t>
      </w:r>
      <w:r>
        <w:t xml:space="preserve">   Survival    </w:t>
      </w:r>
      <w:r>
        <w:t xml:space="preserve">   Reproduction    </w:t>
      </w:r>
      <w:r>
        <w:t xml:space="preserve">   Genetics    </w:t>
      </w:r>
      <w:r>
        <w:t xml:space="preserve">   Adaptation    </w:t>
      </w:r>
      <w:r>
        <w:t xml:space="preserve">   Species    </w:t>
      </w:r>
      <w:r>
        <w:t xml:space="preserve">   Peppered Moth    </w:t>
      </w:r>
      <w:r>
        <w:t xml:space="preserve">   Evolution    </w:t>
      </w:r>
      <w:r>
        <w:t xml:space="preserve">   Natural Selection    </w:t>
      </w:r>
      <w:r>
        <w:t xml:space="preserve">   Charles Darwin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Selection and Evolution</dc:title>
  <dcterms:created xsi:type="dcterms:W3CDTF">2021-10-11T13:11:22Z</dcterms:created>
  <dcterms:modified xsi:type="dcterms:W3CDTF">2021-10-11T13:11:22Z</dcterms:modified>
</cp:coreProperties>
</file>