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Selection and Selective Breeding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forms of life adapt to environmental pressures causing species to survive and reproduce with variations.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primary organism that charles darwin investigated on the galapagos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adaptations of an organism such as hollow bones, breathing, and feeding types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favorable traits that are passed on to the next generation by breeders or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scientist which theorized about evolution by natural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tool used to identify organisms based on their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changing of an organisms color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organisms have ______________ types of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an organism changes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differences within species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and Selective Breeding</dc:title>
  <dcterms:created xsi:type="dcterms:W3CDTF">2021-10-11T13:10:15Z</dcterms:created>
  <dcterms:modified xsi:type="dcterms:W3CDTF">2021-10-11T13:10:15Z</dcterms:modified>
</cp:coreProperties>
</file>