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rescue teams    </w:t>
      </w:r>
      <w:r>
        <w:t xml:space="preserve">   emergency crews    </w:t>
      </w:r>
      <w:r>
        <w:t xml:space="preserve">   hospital care    </w:t>
      </w:r>
      <w:r>
        <w:t xml:space="preserve">   medicine    </w:t>
      </w:r>
      <w:r>
        <w:t xml:space="preserve">   food supplies    </w:t>
      </w:r>
      <w:r>
        <w:t xml:space="preserve">   volunteers    </w:t>
      </w:r>
      <w:r>
        <w:t xml:space="preserve">   injured    </w:t>
      </w:r>
      <w:r>
        <w:t xml:space="preserve">   homeless    </w:t>
      </w:r>
      <w:r>
        <w:t xml:space="preserve">   victims    </w:t>
      </w:r>
      <w:r>
        <w:t xml:space="preserve">   survivors    </w:t>
      </w:r>
      <w:r>
        <w:t xml:space="preserve">   disaster    </w:t>
      </w:r>
      <w:r>
        <w:t xml:space="preserve">   destruction    </w:t>
      </w:r>
      <w:r>
        <w:t xml:space="preserve">   tsunami    </w:t>
      </w:r>
      <w:r>
        <w:t xml:space="preserve">   car crash    </w:t>
      </w:r>
      <w:r>
        <w:t xml:space="preserve">   volcanic eruption    </w:t>
      </w:r>
      <w:r>
        <w:t xml:space="preserve">   earthquake    </w:t>
      </w:r>
      <w:r>
        <w:t xml:space="preserve">   flood    </w:t>
      </w:r>
      <w:r>
        <w:t xml:space="preserve">   drought    </w:t>
      </w:r>
      <w:r>
        <w:t xml:space="preserve">   fire    </w:t>
      </w:r>
      <w:r>
        <w:t xml:space="preserve">   hurricane    </w:t>
      </w:r>
      <w:r>
        <w:t xml:space="preserve">   avalanche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2021-10-11T13:10:31Z</dcterms:created>
  <dcterms:modified xsi:type="dcterms:W3CDTF">2021-10-11T13:10:31Z</dcterms:modified>
</cp:coreProperties>
</file>