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Natural selection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Selective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Inspired by natural selection.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diagram that shows evolutionary relationships.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one fossils compared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British naturalist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Change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a species dies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Most fossils are found in these kind of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 structure that shows how certain species have inherited by traits and ancestors.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Multiple types of an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organism produces more offsprings, than will survive.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Organisms preserved in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Radioactive chemicals found in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survive and reproduce.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activity of competing.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book written by Darwin.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New and distinct species in the course of 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Change of habit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Diffrences between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Charles Darwin studied finches.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crossword</dc:title>
  <dcterms:created xsi:type="dcterms:W3CDTF">2021-10-11T13:10:32Z</dcterms:created>
  <dcterms:modified xsi:type="dcterms:W3CDTF">2021-10-11T13:10:32Z</dcterms:modified>
</cp:coreProperties>
</file>