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Ice    </w:t>
      </w:r>
      <w:r>
        <w:t xml:space="preserve">   Snow    </w:t>
      </w:r>
      <w:r>
        <w:t xml:space="preserve">   Hail    </w:t>
      </w:r>
      <w:r>
        <w:t xml:space="preserve">   Thunderstorm    </w:t>
      </w:r>
      <w:r>
        <w:t xml:space="preserve">   Trees    </w:t>
      </w:r>
      <w:r>
        <w:t xml:space="preserve">   Grass    </w:t>
      </w:r>
      <w:r>
        <w:t xml:space="preserve">   Flowers    </w:t>
      </w:r>
      <w:r>
        <w:t xml:space="preserve">   Leaves    </w:t>
      </w:r>
      <w:r>
        <w:t xml:space="preserve">   Stormy    </w:t>
      </w:r>
      <w:r>
        <w:t xml:space="preserve">   Windy    </w:t>
      </w:r>
      <w:r>
        <w:t xml:space="preserve">   Rainy    </w:t>
      </w:r>
      <w:r>
        <w:t xml:space="preserve">   Sunny    </w:t>
      </w:r>
      <w:r>
        <w:t xml:space="preserve">   Summer    </w:t>
      </w:r>
      <w:r>
        <w:t xml:space="preserve">   Winter    </w:t>
      </w:r>
      <w:r>
        <w:t xml:space="preserve">   Spring    </w:t>
      </w:r>
      <w:r>
        <w:t xml:space="preserve">   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</dc:title>
  <dcterms:created xsi:type="dcterms:W3CDTF">2021-10-11T13:10:10Z</dcterms:created>
  <dcterms:modified xsi:type="dcterms:W3CDTF">2021-10-11T13:10:10Z</dcterms:modified>
</cp:coreProperties>
</file>