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Environment    </w:t>
      </w:r>
      <w:r>
        <w:t xml:space="preserve">   Caves    </w:t>
      </w:r>
      <w:r>
        <w:t xml:space="preserve">   Mountains    </w:t>
      </w:r>
      <w:r>
        <w:t xml:space="preserve">   Countryside    </w:t>
      </w:r>
      <w:r>
        <w:t xml:space="preserve">   Seasons    </w:t>
      </w:r>
      <w:r>
        <w:t xml:space="preserve">   Forest    </w:t>
      </w:r>
      <w:r>
        <w:t xml:space="preserve">   Rabbits    </w:t>
      </w:r>
      <w:r>
        <w:t xml:space="preserve">   Squirrel    </w:t>
      </w:r>
      <w:r>
        <w:t xml:space="preserve">   Swans    </w:t>
      </w:r>
      <w:r>
        <w:t xml:space="preserve">   Ducks    </w:t>
      </w:r>
      <w:r>
        <w:t xml:space="preserve">   Ponds    </w:t>
      </w:r>
      <w:r>
        <w:t xml:space="preserve">   Birds    </w:t>
      </w:r>
      <w:r>
        <w:t xml:space="preserve">   Deer    </w:t>
      </w:r>
      <w:r>
        <w:t xml:space="preserve">   Flowers    </w:t>
      </w:r>
      <w:r>
        <w:t xml:space="preserve">   Leaves    </w:t>
      </w:r>
      <w:r>
        <w:t xml:space="preserve">   Hedgehogs    </w:t>
      </w:r>
      <w:r>
        <w:t xml:space="preserve">   Foxes    </w:t>
      </w:r>
      <w:r>
        <w:t xml:space="preserve">   Wildlife    </w:t>
      </w:r>
      <w:r>
        <w:t xml:space="preserve">   Grass    </w:t>
      </w:r>
      <w:r>
        <w:t xml:space="preserve">   Trees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Word Search</dc:title>
  <dcterms:created xsi:type="dcterms:W3CDTF">2021-10-11T13:12:18Z</dcterms:created>
  <dcterms:modified xsi:type="dcterms:W3CDTF">2021-10-11T13:12:18Z</dcterms:modified>
</cp:coreProperties>
</file>