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sea    </w:t>
      </w:r>
      <w:r>
        <w:t xml:space="preserve">   bushes    </w:t>
      </w:r>
      <w:r>
        <w:t xml:space="preserve">   erosion    </w:t>
      </w:r>
      <w:r>
        <w:t xml:space="preserve">   mushrooms    </w:t>
      </w:r>
      <w:r>
        <w:t xml:space="preserve">   fungi    </w:t>
      </w:r>
      <w:r>
        <w:t xml:space="preserve">   bog    </w:t>
      </w:r>
      <w:r>
        <w:t xml:space="preserve">   stream    </w:t>
      </w:r>
      <w:r>
        <w:t xml:space="preserve">   coral reef    </w:t>
      </w:r>
      <w:r>
        <w:t xml:space="preserve">   fish    </w:t>
      </w:r>
      <w:r>
        <w:t xml:space="preserve">   shark    </w:t>
      </w:r>
      <w:r>
        <w:t xml:space="preserve">   suburban    </w:t>
      </w:r>
      <w:r>
        <w:t xml:space="preserve">   city    </w:t>
      </w:r>
      <w:r>
        <w:t xml:space="preserve">   wilderness     </w:t>
      </w:r>
      <w:r>
        <w:t xml:space="preserve">   swamp    </w:t>
      </w:r>
      <w:r>
        <w:t xml:space="preserve">   marsh    </w:t>
      </w:r>
      <w:r>
        <w:t xml:space="preserve">   mountains    </w:t>
      </w:r>
      <w:r>
        <w:t xml:space="preserve">   nature    </w:t>
      </w:r>
      <w:r>
        <w:t xml:space="preserve">   rainforest    </w:t>
      </w:r>
      <w:r>
        <w:t xml:space="preserve">   forest    </w:t>
      </w:r>
      <w:r>
        <w:t xml:space="preserve">   desert    </w:t>
      </w:r>
      <w:r>
        <w:t xml:space="preserve">   zebra    </w:t>
      </w:r>
      <w:r>
        <w:t xml:space="preserve">   lake    </w:t>
      </w:r>
      <w:r>
        <w:t xml:space="preserve">   pond    </w:t>
      </w:r>
      <w:r>
        <w:t xml:space="preserve">   river    </w:t>
      </w:r>
      <w:r>
        <w:t xml:space="preserve">   animals    </w:t>
      </w:r>
      <w:r>
        <w:t xml:space="preserve">   hurricane    </w:t>
      </w:r>
      <w:r>
        <w:t xml:space="preserve">   water    </w:t>
      </w:r>
      <w:r>
        <w:t xml:space="preserve">   ocean    </w:t>
      </w:r>
      <w:r>
        <w:t xml:space="preserve">   sand    </w:t>
      </w:r>
      <w:r>
        <w:t xml:space="preserve">   beach    </w:t>
      </w:r>
      <w:r>
        <w:t xml:space="preserve">   leaves    </w:t>
      </w:r>
      <w:r>
        <w:t xml:space="preserve">   colourful     </w:t>
      </w:r>
      <w:r>
        <w:t xml:space="preserve">   spring    </w:t>
      </w:r>
      <w:r>
        <w:t xml:space="preserve">   fall    </w:t>
      </w:r>
      <w:r>
        <w:t xml:space="preserve">   winter    </w:t>
      </w:r>
      <w:r>
        <w:t xml:space="preserve">   summer    </w:t>
      </w:r>
      <w:r>
        <w:t xml:space="preserve">   snowman    </w:t>
      </w:r>
      <w:r>
        <w:t xml:space="preserve">   snowball    </w:t>
      </w:r>
      <w:r>
        <w:t xml:space="preserve">   snowflake    </w:t>
      </w:r>
      <w:r>
        <w:t xml:space="preserve">   tornado    </w:t>
      </w:r>
      <w:r>
        <w:t xml:space="preserve">   flood    </w:t>
      </w:r>
      <w:r>
        <w:t xml:space="preserve">   blizzard    </w:t>
      </w:r>
      <w:r>
        <w:t xml:space="preserve">   hail    </w:t>
      </w:r>
      <w:r>
        <w:t xml:space="preserve">   plants    </w:t>
      </w:r>
      <w:r>
        <w:t xml:space="preserve">   lightning    </w:t>
      </w:r>
      <w:r>
        <w:t xml:space="preserve">   thunder    </w:t>
      </w:r>
      <w:r>
        <w:t xml:space="preserve">   storm    </w:t>
      </w:r>
      <w:r>
        <w:t xml:space="preserve">   vegetables    </w:t>
      </w:r>
      <w:r>
        <w:t xml:space="preserve">   sleet    </w:t>
      </w:r>
      <w:r>
        <w:t xml:space="preserve">   snow    </w:t>
      </w:r>
      <w:r>
        <w:t xml:space="preserve">   rain    </w:t>
      </w:r>
      <w:r>
        <w:t xml:space="preserve">   fruit    </w:t>
      </w:r>
      <w:r>
        <w:t xml:space="preserve">   weather    </w:t>
      </w:r>
      <w:r>
        <w:t xml:space="preserve">   clouds    </w:t>
      </w:r>
      <w:r>
        <w:t xml:space="preserve">   trees    </w:t>
      </w:r>
      <w:r>
        <w:t xml:space="preserve">   flower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</dc:title>
  <dcterms:created xsi:type="dcterms:W3CDTF">2021-10-11T13:10:23Z</dcterms:created>
  <dcterms:modified xsi:type="dcterms:W3CDTF">2021-10-11T13:10:23Z</dcterms:modified>
</cp:coreProperties>
</file>