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Nature of God</w:t>
      </w:r>
    </w:p>
    <w:p>
      <w:pPr>
        <w:pStyle w:val="Questions"/>
      </w:pPr>
      <w:r>
        <w:t xml:space="preserve">1. IENVONNOETBMLE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MENIOCNSTI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RTECRAO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JSUT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DEGUJ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TFHERA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ONS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OHLY IRTISP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MSOTEMNIOH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AETRAICNN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IRYTTNI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AVSIOTLAN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MAETONNTE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of God</dc:title>
  <dcterms:created xsi:type="dcterms:W3CDTF">2021-10-11T13:12:19Z</dcterms:created>
  <dcterms:modified xsi:type="dcterms:W3CDTF">2021-10-11T13:12:19Z</dcterms:modified>
</cp:coreProperties>
</file>