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Nature of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educated guess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factor that changes in response to the independent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variable that purposely changed to test a hypothesis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final; last step in scientific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step in scientific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use information to come to a conclusion about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data,measurements, and observation that have been collected through scientific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testing your hypothesis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repetition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factors that stays the same in an experiment (constant)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facts, figures, evidence gathered through observation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using your senses to understand your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explaining what you observe (not a guess)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well-tested explanation for a wide range of observation or experimental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search for answers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representation of an idea, process,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(SI) measurement for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statement that describes what scientist expect to happen in certain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correct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of Science</dc:title>
  <dcterms:created xsi:type="dcterms:W3CDTF">2021-10-11T13:11:09Z</dcterms:created>
  <dcterms:modified xsi:type="dcterms:W3CDTF">2021-10-11T13:11:09Z</dcterms:modified>
</cp:coreProperties>
</file>