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Nature of al-muta'ali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Above    </w:t>
      </w:r>
      <w:r>
        <w:t xml:space="preserve">   Admire    </w:t>
      </w:r>
      <w:r>
        <w:t xml:space="preserve">   Adore    </w:t>
      </w:r>
      <w:r>
        <w:t xml:space="preserve">   Allah    </w:t>
      </w:r>
      <w:r>
        <w:t xml:space="preserve">   Animals    </w:t>
      </w:r>
      <w:r>
        <w:t xml:space="preserve">   Beyond    </w:t>
      </w:r>
      <w:r>
        <w:t xml:space="preserve">   Creation    </w:t>
      </w:r>
      <w:r>
        <w:t xml:space="preserve">   Dua    </w:t>
      </w:r>
      <w:r>
        <w:t xml:space="preserve">   Elevated    </w:t>
      </w:r>
      <w:r>
        <w:t xml:space="preserve">   Exalted    </w:t>
      </w:r>
      <w:r>
        <w:t xml:space="preserve">   Fear    </w:t>
      </w:r>
      <w:r>
        <w:t xml:space="preserve">   Galaxy    </w:t>
      </w:r>
      <w:r>
        <w:t xml:space="preserve">   Grand    </w:t>
      </w:r>
      <w:r>
        <w:t xml:space="preserve">   High    </w:t>
      </w:r>
      <w:r>
        <w:t xml:space="preserve">   Highest    </w:t>
      </w:r>
      <w:r>
        <w:t xml:space="preserve">   Humankind    </w:t>
      </w:r>
      <w:r>
        <w:t xml:space="preserve">   Imagination    </w:t>
      </w:r>
      <w:r>
        <w:t xml:space="preserve">   Jinnkind    </w:t>
      </w:r>
      <w:r>
        <w:t xml:space="preserve">   Loft    </w:t>
      </w:r>
      <w:r>
        <w:t xml:space="preserve">   Lord    </w:t>
      </w:r>
      <w:r>
        <w:t xml:space="preserve">   Love    </w:t>
      </w:r>
      <w:r>
        <w:t xml:space="preserve">   Mankind    </w:t>
      </w:r>
      <w:r>
        <w:t xml:space="preserve">   Respect    </w:t>
      </w:r>
      <w:r>
        <w:t xml:space="preserve">   Seperate    </w:t>
      </w:r>
      <w:r>
        <w:t xml:space="preserve">   Superior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of al-muta'ali</dc:title>
  <dcterms:created xsi:type="dcterms:W3CDTF">2021-12-30T03:30:07Z</dcterms:created>
  <dcterms:modified xsi:type="dcterms:W3CDTF">2021-12-30T03:30:07Z</dcterms:modified>
</cp:coreProperties>
</file>