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Nature's Chemistry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Family of compounds with the same general formula and similar chemical properties. They show a regular and gradual change in physical properties.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Compounds containing at least one carbon–carbon double bond are said to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family of hydrocarbons have the general formula CnH2n+2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Molecule identified by the carboxyl functional group, ─COOH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Molecule containing a hydroxyl functional group, ─OH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Compounds containing only single carbon–carbon bond are said to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name is given to a reaction in which a substance reacts with oxygen releasing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Compounds with the same molecular formula but different structural formulae.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family of hydrocarbons contain the C=C double bond functional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reaction or process that releases heat energy.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systematic name is given to vinegar?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Compounds containing only hydrogen and carbon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reaction or process that takes in heat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Alkenes undergo addition reactions with halogens to form...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Alkenes can undergo addition reactions with water to form alcohols. What name is given to this reaction?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Nature's Chemistry </dc:title>
  <dcterms:created xsi:type="dcterms:W3CDTF">2021-10-11T13:10:50Z</dcterms:created>
  <dcterms:modified xsi:type="dcterms:W3CDTF">2021-10-11T13:10:50Z</dcterms:modified>
</cp:coreProperties>
</file>