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Naughty Word Scramble</w:t>
      </w:r>
    </w:p>
    <w:p>
      <w:pPr>
        <w:pStyle w:val="Questions"/>
      </w:pPr>
      <w:r>
        <w:t xml:space="preserve">1. EINSP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ASRTBE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YPSSU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ANAVGI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RISLTOCI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NALA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ALOR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INLPEPS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YBTOO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NIUMSAITOTL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KLIC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OTEUNG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SCKU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RBOTRIAV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ETSEA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IBLDFDOLN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IWPH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TINABRULC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UFNSAHFCD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ROGKCCIN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Naughty Word Scramble</dc:title>
  <dcterms:created xsi:type="dcterms:W3CDTF">2021-10-11T13:11:19Z</dcterms:created>
  <dcterms:modified xsi:type="dcterms:W3CDTF">2021-10-11T13:11:19Z</dcterms:modified>
</cp:coreProperties>
</file>