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Naughty Word Scramble</w:t>
      </w:r>
    </w:p>
    <w:p>
      <w:pPr>
        <w:pStyle w:val="Questions"/>
      </w:pPr>
      <w:r>
        <w:t xml:space="preserve">1. EINSP </w:t>
      </w:r>
      <w:r>
        <w:rPr>
          <w:u w:val="single"/>
        </w:rPr>
        <w:t xml:space="preserve">__Penis______________________________________</w:t>
      </w:r>
    </w:p>
    <w:p>
      <w:pPr>
        <w:pStyle w:val="Questions"/>
      </w:pPr>
      <w:r>
        <w:t xml:space="preserve">2. ASRTBE </w:t>
      </w:r>
      <w:r>
        <w:rPr>
          <w:u w:val="single"/>
        </w:rPr>
        <w:t xml:space="preserve">__Breast____________________________________</w:t>
      </w:r>
    </w:p>
    <w:p>
      <w:pPr>
        <w:pStyle w:val="Questions"/>
      </w:pPr>
      <w:r>
        <w:t xml:space="preserve">3. YPSSU </w:t>
      </w:r>
      <w:r>
        <w:rPr>
          <w:u w:val="single"/>
        </w:rPr>
        <w:t xml:space="preserve">__Pussy______________________________________</w:t>
      </w:r>
    </w:p>
    <w:p>
      <w:pPr>
        <w:pStyle w:val="Questions"/>
      </w:pPr>
      <w:r>
        <w:t xml:space="preserve">4. ANAVGI </w:t>
      </w:r>
      <w:r>
        <w:rPr>
          <w:u w:val="single"/>
        </w:rPr>
        <w:t xml:space="preserve">__Vagina____________________________________</w:t>
      </w:r>
    </w:p>
    <w:p>
      <w:pPr>
        <w:pStyle w:val="Questions"/>
      </w:pPr>
      <w:r>
        <w:t xml:space="preserve">5. RISLTOCI </w:t>
      </w:r>
      <w:r>
        <w:rPr>
          <w:u w:val="single"/>
        </w:rPr>
        <w:t xml:space="preserve">__Clitoris________________________________</w:t>
      </w:r>
    </w:p>
    <w:p>
      <w:pPr>
        <w:pStyle w:val="Questions"/>
      </w:pPr>
      <w:r>
        <w:t xml:space="preserve">6. NALA </w:t>
      </w:r>
      <w:r>
        <w:rPr>
          <w:u w:val="single"/>
        </w:rPr>
        <w:t xml:space="preserve">__Anal________________________________________</w:t>
      </w:r>
    </w:p>
    <w:p>
      <w:pPr>
        <w:pStyle w:val="Questions"/>
      </w:pPr>
      <w:r>
        <w:t xml:space="preserve">7. ALOR </w:t>
      </w:r>
      <w:r>
        <w:rPr>
          <w:u w:val="single"/>
        </w:rPr>
        <w:t xml:space="preserve">__Oral________________________________________</w:t>
      </w:r>
    </w:p>
    <w:p>
      <w:pPr>
        <w:pStyle w:val="Questions"/>
      </w:pPr>
      <w:r>
        <w:t xml:space="preserve">8. INLPEPS </w:t>
      </w:r>
      <w:r>
        <w:rPr>
          <w:u w:val="single"/>
        </w:rPr>
        <w:t xml:space="preserve">__Nipples__________________________________</w:t>
      </w:r>
    </w:p>
    <w:p>
      <w:pPr>
        <w:pStyle w:val="Questions"/>
      </w:pPr>
      <w:r>
        <w:t xml:space="preserve">9. YBTOO </w:t>
      </w:r>
      <w:r>
        <w:rPr>
          <w:u w:val="single"/>
        </w:rPr>
        <w:t xml:space="preserve">__Booty______________________________________</w:t>
      </w:r>
    </w:p>
    <w:p>
      <w:pPr>
        <w:pStyle w:val="Questions"/>
      </w:pPr>
      <w:r>
        <w:t xml:space="preserve">10. NIUMSAITOTL </w:t>
      </w:r>
      <w:r>
        <w:rPr>
          <w:u w:val="single"/>
        </w:rPr>
        <w:t xml:space="preserve">__Stimulation__________________________</w:t>
      </w:r>
    </w:p>
    <w:p>
      <w:pPr>
        <w:pStyle w:val="Questions"/>
      </w:pPr>
      <w:r>
        <w:t xml:space="preserve">11. KLIC </w:t>
      </w:r>
      <w:r>
        <w:rPr>
          <w:u w:val="single"/>
        </w:rPr>
        <w:t xml:space="preserve">__Lick________________________________________</w:t>
      </w:r>
    </w:p>
    <w:p>
      <w:pPr>
        <w:pStyle w:val="Questions"/>
      </w:pPr>
      <w:r>
        <w:t xml:space="preserve">12. OTEUNG </w:t>
      </w:r>
      <w:r>
        <w:rPr>
          <w:u w:val="single"/>
        </w:rPr>
        <w:t xml:space="preserve">__Tongue____________________________________</w:t>
      </w:r>
    </w:p>
    <w:p>
      <w:pPr>
        <w:pStyle w:val="Questions"/>
      </w:pPr>
      <w:r>
        <w:t xml:space="preserve">13. SCKU </w:t>
      </w:r>
      <w:r>
        <w:rPr>
          <w:u w:val="single"/>
        </w:rPr>
        <w:t xml:space="preserve">__Suck________________________________________</w:t>
      </w:r>
    </w:p>
    <w:p>
      <w:pPr>
        <w:pStyle w:val="Questions"/>
      </w:pPr>
      <w:r>
        <w:t xml:space="preserve">14. RBOTRIAV </w:t>
      </w:r>
      <w:r>
        <w:rPr>
          <w:u w:val="single"/>
        </w:rPr>
        <w:t xml:space="preserve">__Vibrator________________________________</w:t>
      </w:r>
    </w:p>
    <w:p>
      <w:pPr>
        <w:pStyle w:val="Questions"/>
      </w:pPr>
      <w:r>
        <w:t xml:space="preserve">15. ETSEA </w:t>
      </w:r>
      <w:r>
        <w:rPr>
          <w:u w:val="single"/>
        </w:rPr>
        <w:t xml:space="preserve">__Tease______________________________________</w:t>
      </w:r>
    </w:p>
    <w:p>
      <w:pPr>
        <w:pStyle w:val="Questions"/>
      </w:pPr>
      <w:r>
        <w:t xml:space="preserve">16. IBLDFDOLN </w:t>
      </w:r>
      <w:r>
        <w:rPr>
          <w:u w:val="single"/>
        </w:rPr>
        <w:t xml:space="preserve">__Blindfold______________________________</w:t>
      </w:r>
    </w:p>
    <w:p>
      <w:pPr>
        <w:pStyle w:val="Questions"/>
      </w:pPr>
      <w:r>
        <w:t xml:space="preserve">17. IWPH </w:t>
      </w:r>
      <w:r>
        <w:rPr>
          <w:u w:val="single"/>
        </w:rPr>
        <w:t xml:space="preserve">__Whip________________________________________</w:t>
      </w:r>
    </w:p>
    <w:p>
      <w:pPr>
        <w:pStyle w:val="Questions"/>
      </w:pPr>
      <w:r>
        <w:t xml:space="preserve">18. TINABRULC </w:t>
      </w:r>
      <w:r>
        <w:rPr>
          <w:u w:val="single"/>
        </w:rPr>
        <w:t xml:space="preserve">__Lubricant______________________________</w:t>
      </w:r>
    </w:p>
    <w:p>
      <w:pPr>
        <w:pStyle w:val="Questions"/>
      </w:pPr>
      <w:r>
        <w:t xml:space="preserve">19. UFNSAHFCD </w:t>
      </w:r>
      <w:r>
        <w:rPr>
          <w:u w:val="single"/>
        </w:rPr>
        <w:t xml:space="preserve">__Handcuffs______________________________</w:t>
      </w:r>
    </w:p>
    <w:p>
      <w:pPr>
        <w:pStyle w:val="Questions"/>
      </w:pPr>
      <w:r>
        <w:t xml:space="preserve">20. ROGKCCIN </w:t>
      </w:r>
      <w:r>
        <w:rPr>
          <w:u w:val="single"/>
        </w:rPr>
        <w:t xml:space="preserve">__Cockring________________________________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Word Scramble</dc:title>
  <dcterms:created xsi:type="dcterms:W3CDTF">2021-10-11T13:11:20Z</dcterms:created>
  <dcterms:modified xsi:type="dcterms:W3CDTF">2021-10-11T13:11:20Z</dcterms:modified>
</cp:coreProperties>
</file>