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Naughty or 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ribbons    </w:t>
      </w:r>
      <w:r>
        <w:t xml:space="preserve">   festive    </w:t>
      </w:r>
      <w:r>
        <w:t xml:space="preserve">   laughter    </w:t>
      </w:r>
      <w:r>
        <w:t xml:space="preserve">   cheer    </w:t>
      </w:r>
      <w:r>
        <w:t xml:space="preserve">   nice    </w:t>
      </w:r>
      <w:r>
        <w:t xml:space="preserve">   naughty    </w:t>
      </w:r>
      <w:r>
        <w:t xml:space="preserve">   events    </w:t>
      </w:r>
      <w:r>
        <w:t xml:space="preserve">   mistletoe    </w:t>
      </w:r>
      <w:r>
        <w:t xml:space="preserve">   presents    </w:t>
      </w:r>
      <w:r>
        <w:t xml:space="preserve">   earthcache    </w:t>
      </w:r>
      <w:r>
        <w:t xml:space="preserve">   wherigo    </w:t>
      </w:r>
      <w:r>
        <w:t xml:space="preserve">   letterbox    </w:t>
      </w:r>
      <w:r>
        <w:t xml:space="preserve">   virtual    </w:t>
      </w:r>
      <w:r>
        <w:t xml:space="preserve">   multi    </w:t>
      </w:r>
      <w:r>
        <w:t xml:space="preserve">   puzzle    </w:t>
      </w:r>
      <w:r>
        <w:t xml:space="preserve">   traditional    </w:t>
      </w:r>
      <w:r>
        <w:t xml:space="preserve">   geocache    </w:t>
      </w:r>
      <w:r>
        <w:t xml:space="preserve">   snowman    </w:t>
      </w:r>
      <w:r>
        <w:t xml:space="preserve">   frosty    </w:t>
      </w:r>
      <w:r>
        <w:t xml:space="preserve">   reindeer    </w:t>
      </w:r>
      <w:r>
        <w:t xml:space="preserve">   elf    </w:t>
      </w:r>
      <w:r>
        <w:t xml:space="preserve">   santa    </w:t>
      </w:r>
      <w:r>
        <w:t xml:space="preserve">   holiday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or Nice</dc:title>
  <dcterms:created xsi:type="dcterms:W3CDTF">2021-10-11T13:11:00Z</dcterms:created>
  <dcterms:modified xsi:type="dcterms:W3CDTF">2021-10-11T13:11:00Z</dcterms:modified>
</cp:coreProperties>
</file>