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Naughty or Nice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cache    </w:t>
      </w:r>
      <w:r>
        <w:t xml:space="preserve">   christmas    </w:t>
      </w:r>
      <w:r>
        <w:t xml:space="preserve">   elf    </w:t>
      </w:r>
      <w:r>
        <w:t xml:space="preserve">   event    </w:t>
      </w:r>
      <w:r>
        <w:t xml:space="preserve">   frosty    </w:t>
      </w:r>
      <w:r>
        <w:t xml:space="preserve">   gifts    </w:t>
      </w:r>
      <w:r>
        <w:t xml:space="preserve">   grinch    </w:t>
      </w:r>
      <w:r>
        <w:t xml:space="preserve">   holiday    </w:t>
      </w:r>
      <w:r>
        <w:t xml:space="preserve">   letterbox    </w:t>
      </w:r>
      <w:r>
        <w:t xml:space="preserve">   multi    </w:t>
      </w:r>
      <w:r>
        <w:t xml:space="preserve">   naughty    </w:t>
      </w:r>
      <w:r>
        <w:t xml:space="preserve">   nice    </w:t>
      </w:r>
      <w:r>
        <w:t xml:space="preserve">   peartree    </w:t>
      </w:r>
      <w:r>
        <w:t xml:space="preserve">   piranha    </w:t>
      </w:r>
      <w:r>
        <w:t xml:space="preserve">   puzzle    </w:t>
      </w:r>
      <w:r>
        <w:t xml:space="preserve">   reindeer    </w:t>
      </w:r>
      <w:r>
        <w:t xml:space="preserve">   ribbons    </w:t>
      </w:r>
      <w:r>
        <w:t xml:space="preserve">   santa    </w:t>
      </w:r>
      <w:r>
        <w:t xml:space="preserve">   traditional    </w:t>
      </w:r>
      <w:r>
        <w:t xml:space="preserve">   virtual    </w:t>
      </w:r>
      <w:r>
        <w:t xml:space="preserve">   wherigo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Naughty or Nice</dc:title>
  <dcterms:created xsi:type="dcterms:W3CDTF">2021-10-11T13:10:59Z</dcterms:created>
  <dcterms:modified xsi:type="dcterms:W3CDTF">2021-10-11T13:10:59Z</dcterms:modified>
</cp:coreProperties>
</file>