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Nautical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2 to 7 masts with the foremast shorter than the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Left Side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 direction by swinging the stern thru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Running with wind directly behind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way to tidy up loose ends of line on a deck and make flat (2W)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name for a Plow Anchor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Time between tide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Right side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"King of Knots"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 have 2 masts with the shorter one stepped aft of the rudder post or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Air filled bumpers used when docking or rafting up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"Green 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Two boats sailing parallel, one below the other, further from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Knot to stop a rope from running through a block (2W)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Best way to attach a fender to a rail (3W)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Color of Starboard Side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Type of Permanent Mooring Anchor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Personal Floatation Device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boats sailing parallel, one closest to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big, colorful forward sail usually used downwind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Sailing with wind directly on your side (2W)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change sailing direction by swinging the bow thru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Line used for anchoring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fasten a dockline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Red flag with a white diagonal stripe indicates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Putting away a sail so that it lies back and forth on itself neatly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 always do to make sure your anchor is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Back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"Red, Right, ___________________"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Type of Visual Distress Signals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Front of the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Color of Stern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Sailing with wind forward of you at 45 degrees or less (2W)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"Red 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Line used to pull in a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Small craft anchor for temporary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Color of Port Side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Positioning the boat with the wind directly in front of you (3W)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Forward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Mechanism used in pulling in a sail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Nautical Crossword </dc:title>
  <dcterms:created xsi:type="dcterms:W3CDTF">2021-10-11T13:10:49Z</dcterms:created>
  <dcterms:modified xsi:type="dcterms:W3CDTF">2021-10-11T13:10:49Z</dcterms:modified>
</cp:coreProperties>
</file>