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Naval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Front of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ship's deck set aside by captain for ceremonial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 raised deck at fore end of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backbone of a vessel, running along the center of the hull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heavy object that holds a vessel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Handle or lever for turning a ship's rudder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Garbage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Ship's crewmember in charge of equipment and maintenance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Back part of a ship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most senior cadet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floor of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periods (usually 4 hours) into which a day is divided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Reply to a command or order, meaning "I understand and will obey"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Well Done, Congratulations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left side of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flat piece hinged vertically near the stern of a boat for steering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Kitchen on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Washroom on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right side of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Circular window used on the hull of ships to admit light and air.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sail that's usually triangular in shape attached to the 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Rope or tackle for hoisting and lowering sails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Terminology</dc:title>
  <dcterms:created xsi:type="dcterms:W3CDTF">2021-10-11T13:12:17Z</dcterms:created>
  <dcterms:modified xsi:type="dcterms:W3CDTF">2021-10-11T13:12:17Z</dcterms:modified>
</cp:coreProperties>
</file>