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Navidad in Mexico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candy    </w:t>
      </w:r>
      <w:r>
        <w:t xml:space="preserve">   Christmas    </w:t>
      </w:r>
      <w:r>
        <w:t xml:space="preserve">   December    </w:t>
      </w:r>
      <w:r>
        <w:t xml:space="preserve">   ensalada    </w:t>
      </w:r>
      <w:r>
        <w:t xml:space="preserve">   Feliz Navidad    </w:t>
      </w:r>
      <w:r>
        <w:t xml:space="preserve">   hot chocolate    </w:t>
      </w:r>
      <w:r>
        <w:t xml:space="preserve">   Magos    </w:t>
      </w:r>
      <w:r>
        <w:t xml:space="preserve">   mexico    </w:t>
      </w:r>
      <w:r>
        <w:t xml:space="preserve">   Navidad    </w:t>
      </w:r>
      <w:r>
        <w:t xml:space="preserve">   pinata    </w:t>
      </w:r>
      <w:r>
        <w:t xml:space="preserve">   Pinata    </w:t>
      </w:r>
      <w:r>
        <w:t xml:space="preserve">   Posadas    </w:t>
      </w:r>
      <w:r>
        <w:t xml:space="preserve">   Reyes    </w:t>
      </w:r>
      <w:r>
        <w:t xml:space="preserve">   tamales    </w:t>
      </w:r>
      <w:r>
        <w:t xml:space="preserve">   Traditions    </w:t>
      </w:r>
      <w:r>
        <w:t xml:space="preserve">   Trees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Navidad in Mexico</dc:title>
  <dcterms:created xsi:type="dcterms:W3CDTF">2021-12-15T03:44:06Z</dcterms:created>
  <dcterms:modified xsi:type="dcterms:W3CDTF">2021-12-15T03:44:06Z</dcterms:modified>
</cp:coreProperties>
</file>