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Navy Scramble</w:t>
      </w:r>
    </w:p>
    <w:p>
      <w:pPr>
        <w:pStyle w:val="Questions"/>
      </w:pPr>
      <w:r>
        <w:t xml:space="preserve">1. NOTK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RMUSTE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CKRAN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OHCW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AMET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NRETS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AOREDORBV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EIDGBR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ELMH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STEANR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OAHY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PPAISESHH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HTCI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LELIBT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Navy Scramble</dc:title>
  <dcterms:created xsi:type="dcterms:W3CDTF">2021-10-11T13:12:43Z</dcterms:created>
  <dcterms:modified xsi:type="dcterms:W3CDTF">2021-10-11T13:12:43Z</dcterms:modified>
</cp:coreProperties>
</file>