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Navy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High-top work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Rear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Kool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Dress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Highest enlisted ranks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Any deck in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Lowest enlisted ranks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sailors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Front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Hat,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Ceremonial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Direction to 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Sailors sleeping compartment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Direction to 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Pilots flight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Drill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Candy, soda (small store)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Guard (guard duty)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Physical training (push/sit ups)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Underwear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Floor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Terms</dc:title>
  <dcterms:created xsi:type="dcterms:W3CDTF">2021-10-11T13:11:48Z</dcterms:created>
  <dcterms:modified xsi:type="dcterms:W3CDTF">2021-10-11T13:11:48Z</dcterms:modified>
</cp:coreProperties>
</file>