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Nazi Inzasion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ROBIN    </w:t>
      </w:r>
      <w:r>
        <w:t xml:space="preserve">   GHETTO    </w:t>
      </w:r>
      <w:r>
        <w:t xml:space="preserve">   INVASION    </w:t>
      </w:r>
      <w:r>
        <w:t xml:space="preserve">   HITLER    </w:t>
      </w:r>
      <w:r>
        <w:t xml:space="preserve">   POTATOSOUP    </w:t>
      </w:r>
      <w:r>
        <w:t xml:space="preserve">   JEWISH    </w:t>
      </w:r>
      <w:r>
        <w:t xml:space="preserve">   GERMAN    </w:t>
      </w:r>
      <w:r>
        <w:t xml:space="preserve">   ZENA    </w:t>
      </w:r>
      <w:r>
        <w:t xml:space="preserve">   MAX    </w:t>
      </w:r>
      <w:r>
        <w:t xml:space="preserve">   SOLDIER    </w:t>
      </w:r>
      <w:r>
        <w:t xml:space="preserve">   NAZI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 Inzasion Word Search</dc:title>
  <dcterms:created xsi:type="dcterms:W3CDTF">2021-10-11T13:11:43Z</dcterms:created>
  <dcterms:modified xsi:type="dcterms:W3CDTF">2021-10-11T13:11:43Z</dcterms:modified>
</cp:coreProperties>
</file>