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Nba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 Teams</dc:title>
  <dcterms:created xsi:type="dcterms:W3CDTF">2022-08-05T18:44:47Z</dcterms:created>
  <dcterms:modified xsi:type="dcterms:W3CDTF">2022-08-05T18:44:47Z</dcterms:modified>
</cp:coreProperties>
</file>