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LeBron James     </w:t>
      </w:r>
      <w:r>
        <w:t xml:space="preserve">   Ray Allen     </w:t>
      </w:r>
      <w:r>
        <w:t xml:space="preserve">   Chris bosh    </w:t>
      </w:r>
      <w:r>
        <w:t xml:space="preserve">   Victor olodipo    </w:t>
      </w:r>
      <w:r>
        <w:t xml:space="preserve">   Russel Westbrook     </w:t>
      </w:r>
      <w:r>
        <w:t xml:space="preserve">   Kevin durant    </w:t>
      </w:r>
      <w:r>
        <w:t xml:space="preserve">   D'angelo Russel    </w:t>
      </w:r>
      <w:r>
        <w:t xml:space="preserve">   Blake griffin    </w:t>
      </w:r>
      <w:r>
        <w:t xml:space="preserve">   DeMarcus cousins    </w:t>
      </w:r>
      <w:r>
        <w:t xml:space="preserve">   Rudy gay    </w:t>
      </w:r>
      <w:r>
        <w:t xml:space="preserve">   Klay Thompson     </w:t>
      </w:r>
      <w:r>
        <w:t xml:space="preserve">   Stephen curry    </w:t>
      </w:r>
      <w:r>
        <w:t xml:space="preserve">   Christian laettner    </w:t>
      </w:r>
      <w:r>
        <w:t xml:space="preserve">   Scottie pippen    </w:t>
      </w:r>
      <w:r>
        <w:t xml:space="preserve">   Chris mullin    </w:t>
      </w:r>
      <w:r>
        <w:t xml:space="preserve">   Clyde Drexler    </w:t>
      </w:r>
      <w:r>
        <w:t xml:space="preserve">   Patrick Ewing     </w:t>
      </w:r>
      <w:r>
        <w:t xml:space="preserve">   Karl Malone     </w:t>
      </w:r>
      <w:r>
        <w:t xml:space="preserve">   John Stockton     </w:t>
      </w:r>
      <w:r>
        <w:t xml:space="preserve">   Larry bird     </w:t>
      </w:r>
      <w:r>
        <w:t xml:space="preserve">   David Robinson     </w:t>
      </w:r>
      <w:r>
        <w:t xml:space="preserve">   Micheal Jordan     </w:t>
      </w:r>
      <w:r>
        <w:t xml:space="preserve">   Magic Johnson     </w:t>
      </w:r>
      <w:r>
        <w:t xml:space="preserve">   Charles Barkley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players</dc:title>
  <dcterms:created xsi:type="dcterms:W3CDTF">2021-10-11T13:11:06Z</dcterms:created>
  <dcterms:modified xsi:type="dcterms:W3CDTF">2021-10-11T13:11:06Z</dcterms:modified>
</cp:coreProperties>
</file>