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Nebraska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 of N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 tree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1st governor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borders on southwest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Stonehenge replica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central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2nd largest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national grassland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leading crop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2nd oldest settlement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Boys Town founder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former Sheep Dip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between Boston &amp; Frisco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largest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Oregon Trail landmark ___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state insect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Kool-Aid invented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state beverage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state fossil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</dc:title>
  <dcterms:created xsi:type="dcterms:W3CDTF">2021-10-11T13:13:12Z</dcterms:created>
  <dcterms:modified xsi:type="dcterms:W3CDTF">2021-10-11T13:13:12Z</dcterms:modified>
</cp:coreProperties>
</file>