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Nebraska Cornhusker 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Nebraska's opponent during the game known as "The Game of the Century"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national championships the Nebraska Cornhuskers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stadium they play at every home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number of Heisman Trophy winners there were in school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Their home field is named after this former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conference the Nebraska Cornhusker football team plays in currently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Their official team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of conference championships the Nebraska Cornhuskers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previous Nebraska football player that became their head coach after Tom Osborne retired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Nebraska Cornhuskers' "fight song"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Fans release these after the Cornhuskers' first touchdown in every home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head coach that got introduced in late 2014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skilled Cornhusker mascot who can stand on his/her 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Cornhusker Football</dc:title>
  <dcterms:created xsi:type="dcterms:W3CDTF">2021-10-11T13:12:41Z</dcterms:created>
  <dcterms:modified xsi:type="dcterms:W3CDTF">2021-10-11T13:12:41Z</dcterms:modified>
</cp:coreProperties>
</file>