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Nebraska's 150th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Cornhuskers    </w:t>
      </w:r>
      <w:r>
        <w:t xml:space="preserve">   Buffalo Bill    </w:t>
      </w:r>
      <w:r>
        <w:t xml:space="preserve">   Fort Kearney    </w:t>
      </w:r>
      <w:r>
        <w:t xml:space="preserve">   Pawnee Indian    </w:t>
      </w:r>
      <w:r>
        <w:t xml:space="preserve">   Sandhill Cranes    </w:t>
      </w:r>
      <w:r>
        <w:t xml:space="preserve">   Platte River    </w:t>
      </w:r>
      <w:r>
        <w:t xml:space="preserve">   Fort Robinson    </w:t>
      </w:r>
      <w:r>
        <w:t xml:space="preserve">   Fort Hartsuff    </w:t>
      </w:r>
      <w:r>
        <w:t xml:space="preserve">   Toadstool Park    </w:t>
      </w:r>
      <w:r>
        <w:t xml:space="preserve">   Ash Falls Fossils    </w:t>
      </w:r>
      <w:r>
        <w:t xml:space="preserve">   Oregon Trail    </w:t>
      </w:r>
      <w:r>
        <w:t xml:space="preserve">   Covered Wagon    </w:t>
      </w:r>
      <w:r>
        <w:t xml:space="preserve">   Chimney Rock    </w:t>
      </w:r>
      <w:r>
        <w:t xml:space="preserve">   Meadowlark    </w:t>
      </w:r>
      <w:r>
        <w:t xml:space="preserve">   Goldenrod    </w:t>
      </w:r>
      <w:r>
        <w:t xml:space="preserve">   Lincoln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Nebraska's 150th Birthday</dc:title>
  <dcterms:created xsi:type="dcterms:W3CDTF">2021-10-11T13:12:32Z</dcterms:created>
  <dcterms:modified xsi:type="dcterms:W3CDTF">2021-10-11T13:12:32Z</dcterms:modified>
</cp:coreProperties>
</file>