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Needs, Wants, Budgets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there is not evough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money a business has left over after expenses are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something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things that people make or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makes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buy goods and services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computes, tools, and money needed to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value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that one person does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is a lot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things you would like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things you must have to live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Needs, Wants, Budgets</dc:title>
  <dcterms:created xsi:type="dcterms:W3CDTF">2021-10-11T13:12:33Z</dcterms:created>
  <dcterms:modified xsi:type="dcterms:W3CDTF">2021-10-11T13:12:33Z</dcterms:modified>
</cp:coreProperties>
</file>