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Nefeli-Crossword road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Ο τρόπος με τον οποίο προσεγγίζουμε κάτι.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Το άτομο που σε συνοδεύει κάπου.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Ταξιδέψαμε στην Ελλάδα και για να φτάσουμε στον προορισμό μας χρειάστηκε να πληρώσουμε...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Μπράβο! Έκανες πολλή...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Συνώνυμο του δρόμου.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Με στρίμωξαν αλλά βρήκα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Η ... που σου έδωσα ήταν σαφής γι αυτό ακολούθησέ την.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Το σπίτι μου βρίσκεται σε μια...της οδού Μίκη Θεοδωράκη.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Μηχάνημα που στρώνει τους δρόμους.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Η ιδιότητα του να οδηγάς.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Εκεί τελειώνει ο δρόμος.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Έτσι ονομάζονται τα έξοδα μετακίνησης εργαζομένων.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Οι θερμοκρασίες τον Ιούλιο παρουσιάζουν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Έτσι ονομάζεται αυτός που καθαρίζει τους δρόμους.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Η χάραξη και κατασκευή των δρόμων.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Αυτή η γέφυρα ευκολύνει την μετακίνηση οχημάτων.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Από την ... βγαίνεις από ένα κατάστημα.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Η γρήγορη επίθεση από κάποιον ΄΄΄΄΄΄΄΄΄΄΄΄΄΄΄΄΄΄΄΄΄΄΄΄΄΄ή κατι.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Τα απαραίτητα μέσα για να πετύχει κάποιος.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Σκουρόχρωμο υλικό που χρησιμοποιείται για την κατασκευή των δρόμων.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Λέγεται το πέρασμα.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Όταν κατεβαίνει κάτι.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Στο σχολείο λέμε "πέρασε η πρώτη 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Ο χάρτης που δείχνει τους δρόμους.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Του Λήδρα Πάλας ειναι το πιο γνωστό...στην Κύπρο.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Μηχανικός που ειδικεύεται στη χάραξη και κατασκευή δρόμων.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Η μάχη στους δρόμους μιας πόλης.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Το άτομο που οδηγάει ένα μεταφορικό μέσο.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Σήμα δρόμου που δείχνει κατευθύνσεις.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Μπαίνεις σε ένα κατάστημα από την...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Μηχάνημα που καταγράφει τις αποστάσεις που διανύουμε.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Για να πάμε στο χωριό συμβουλευτήκαμε τα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Nefeli-Crossword road </dc:title>
  <dcterms:created xsi:type="dcterms:W3CDTF">2021-11-11T03:39:39Z</dcterms:created>
  <dcterms:modified xsi:type="dcterms:W3CDTF">2021-11-11T03:39:39Z</dcterms:modified>
</cp:coreProperties>
</file>