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Nehemiah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Nehemiah Word Search</dc:title>
  <dcterms:created xsi:type="dcterms:W3CDTF">2021-10-11T13:13:46Z</dcterms:created>
  <dcterms:modified xsi:type="dcterms:W3CDTF">2021-10-11T13:13:46Z</dcterms:modified>
</cp:coreProperties>
</file>