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Neighborhoods / Areas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African Road    </w:t>
      </w:r>
      <w:r>
        <w:t xml:space="preserve">   Bunn Hill    </w:t>
      </w:r>
      <w:r>
        <w:t xml:space="preserve">   Castle Gardens    </w:t>
      </w:r>
      <w:r>
        <w:t xml:space="preserve">   Cinder City    </w:t>
      </w:r>
      <w:r>
        <w:t xml:space="preserve">   Imperial Woods    </w:t>
      </w:r>
      <w:r>
        <w:t xml:space="preserve">   Lynnhurst    </w:t>
      </w:r>
      <w:r>
        <w:t xml:space="preserve">   Murray Hill    </w:t>
      </w:r>
      <w:r>
        <w:t xml:space="preserve">   Raiford Manor    </w:t>
      </w:r>
      <w:r>
        <w:t xml:space="preserve">   Ross Corners    </w:t>
      </w:r>
      <w:r>
        <w:t xml:space="preserve">   South Vestal    </w:t>
      </w:r>
      <w:r>
        <w:t xml:space="preserve">   Stair Tract    </w:t>
      </w:r>
      <w:r>
        <w:t xml:space="preserve">   Tioga Terrace    </w:t>
      </w:r>
      <w:r>
        <w:t xml:space="preserve">   Tracy Creek    </w:t>
      </w:r>
      <w:r>
        <w:t xml:space="preserve">   Twin Orchards    </w:t>
      </w:r>
      <w:r>
        <w:t xml:space="preserve">   Vestal Center    </w:t>
      </w:r>
      <w:r>
        <w:t xml:space="preserve">   Vestal Hills    </w:t>
      </w:r>
      <w:r>
        <w:t xml:space="preserve">   Willow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Neighborhoods / Areas</dc:title>
  <dcterms:created xsi:type="dcterms:W3CDTF">2021-10-11T13:12:39Z</dcterms:created>
  <dcterms:modified xsi:type="dcterms:W3CDTF">2021-10-11T13:12:39Z</dcterms:modified>
</cp:coreProperties>
</file>