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Neil Armstrong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bracelet    </w:t>
      </w:r>
      <w:r>
        <w:t xml:space="preserve">   karenarmstrong    </w:t>
      </w:r>
      <w:r>
        <w:t xml:space="preserve">   florida    </w:t>
      </w:r>
      <w:r>
        <w:t xml:space="preserve">   usa    </w:t>
      </w:r>
      <w:r>
        <w:t xml:space="preserve">   moon    </w:t>
      </w:r>
      <w:r>
        <w:t xml:space="preserve">   spacesuit    </w:t>
      </w:r>
      <w:r>
        <w:t xml:space="preserve">   apolo11    </w:t>
      </w:r>
      <w:r>
        <w:t xml:space="preserve">   ship    </w:t>
      </w:r>
      <w:r>
        <w:t xml:space="preserve">   brave    </w:t>
      </w:r>
      <w:r>
        <w:t xml:space="preserve">   nasa    </w:t>
      </w:r>
      <w:r>
        <w:t xml:space="preserve">   astronaut    </w:t>
      </w:r>
      <w:r>
        <w:t xml:space="preserve">   neilarmstrong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Neil Armstrong</dc:title>
  <dcterms:created xsi:type="dcterms:W3CDTF">2021-10-11T13:14:28Z</dcterms:created>
  <dcterms:modified xsi:type="dcterms:W3CDTF">2021-10-11T13:14:28Z</dcterms:modified>
</cp:coreProperties>
</file>