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Neil Armstrong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Landing    </w:t>
      </w:r>
      <w:r>
        <w:t xml:space="preserve">   Shuttle    </w:t>
      </w:r>
      <w:r>
        <w:t xml:space="preserve">   Jan    </w:t>
      </w:r>
      <w:r>
        <w:t xml:space="preserve">   Gemini    </w:t>
      </w:r>
      <w:r>
        <w:t xml:space="preserve">   nasa    </w:t>
      </w:r>
      <w:r>
        <w:t xml:space="preserve">   astronaut    </w:t>
      </w:r>
      <w:r>
        <w:t xml:space="preserve">   space    </w:t>
      </w:r>
      <w:r>
        <w:t xml:space="preserve">   Armstrong    </w:t>
      </w:r>
      <w:r>
        <w:t xml:space="preserve">   Apollo    </w:t>
      </w:r>
      <w:r>
        <w:t xml:space="preserve">   Moon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</dc:title>
  <dcterms:created xsi:type="dcterms:W3CDTF">2021-10-11T13:12:59Z</dcterms:created>
  <dcterms:modified xsi:type="dcterms:W3CDTF">2021-10-11T13:12:59Z</dcterms:modified>
</cp:coreProperties>
</file>