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Neil Armstrong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What state was Neil Armstrong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Neil Armstrong didn't graduate from high school. Write true or false.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Neil Armstrong's flight instructor in 1946?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Neil Armstrong the first man step on the moon? Write yes or 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Did Neil Armstrong earn enough money for flying lessons by himself, or alone?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What was Neil Armstrong granted when he was sixteen years 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month did Neil Armstrong marry Janot Shearon?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state was Neil Armstrong ordered for overseas active duty?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What city did Neil Armstrong attend elementary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Out of Neil Armstrongs three kids, who was the oldest?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Armstrong Crossword Puzzle</dc:title>
  <dcterms:created xsi:type="dcterms:W3CDTF">2021-10-11T13:13:18Z</dcterms:created>
  <dcterms:modified xsi:type="dcterms:W3CDTF">2021-10-11T13:13:18Z</dcterms:modified>
</cp:coreProperties>
</file>