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Neil Armstrong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Neil child that died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America's space program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Fought in this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license did i get 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Neil Armstrong's hometown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other astronaut that landed on the moon with Neil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Universty where Neil taught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first space mission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moon mission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moon landing capsule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Armstrong</dc:title>
  <dcterms:created xsi:type="dcterms:W3CDTF">2021-10-11T13:13:42Z</dcterms:created>
  <dcterms:modified xsi:type="dcterms:W3CDTF">2021-10-11T13:13:42Z</dcterms:modified>
</cp:coreProperties>
</file>