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Neil Scramble</w:t>
      </w:r>
    </w:p>
    <w:p>
      <w:pPr>
        <w:pStyle w:val="Questions"/>
      </w:pPr>
      <w:r>
        <w:t xml:space="preserve">1. HBAIIMPAN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EMPOAIGRSN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RBACITAE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AINCDRANI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OISOCTOHMDU YKE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NGFUI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ORMGPNSEYM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RVREEBETNITA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IODKGMN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NRNASCVALOU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SPOIRTT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ROTOAPOZ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MYTYMRES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SALVRAUC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ATRRBVTEEE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Scramble</dc:title>
  <dcterms:created xsi:type="dcterms:W3CDTF">2021-10-11T13:13:08Z</dcterms:created>
  <dcterms:modified xsi:type="dcterms:W3CDTF">2021-10-11T13:13:08Z</dcterms:modified>
</cp:coreProperties>
</file>