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Nello Zaino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calcolatrice    </w:t>
      </w:r>
      <w:r>
        <w:t xml:space="preserve">   forbici    </w:t>
      </w:r>
      <w:r>
        <w:t xml:space="preserve">   pennarello    </w:t>
      </w:r>
      <w:r>
        <w:t xml:space="preserve">   agenda    </w:t>
      </w:r>
      <w:r>
        <w:t xml:space="preserve">   temperamatite    </w:t>
      </w:r>
      <w:r>
        <w:t xml:space="preserve">   gomma    </w:t>
      </w:r>
      <w:r>
        <w:t xml:space="preserve">   libro    </w:t>
      </w:r>
      <w:r>
        <w:t xml:space="preserve">   quaderno    </w:t>
      </w:r>
      <w:r>
        <w:t xml:space="preserve">   riga    </w:t>
      </w:r>
      <w:r>
        <w:t xml:space="preserve">   stick di colla    </w:t>
      </w:r>
      <w:r>
        <w:t xml:space="preserve">   penna    </w:t>
      </w:r>
      <w:r>
        <w:t xml:space="preserve">   astuccio    </w:t>
      </w:r>
      <w:r>
        <w:t xml:space="preserve">   matita    </w:t>
      </w:r>
      <w:r>
        <w:t xml:space="preserve">   lavagnetta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Nello Zaino</dc:title>
  <dcterms:created xsi:type="dcterms:W3CDTF">2021-10-11T13:12:56Z</dcterms:created>
  <dcterms:modified xsi:type="dcterms:W3CDTF">2021-10-11T13:12:56Z</dcterms:modified>
</cp:coreProperties>
</file>