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Nelson Mandela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Mandela joined a group called the ''African ............. Congress Youth League''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Mandela did not like violence, he was a 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year Mandela died 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Mandela worked as a 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Mandela was the first one of his family to attend ......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1964 Mandela was sent to ......... and became a number "46664".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word for Apartheid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teacher gave him the name of.......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year Mandela was elected President of South Africa.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was Mandela from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Mandela went to a ............... school.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His birth name was ......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Mandela was elected as the first ........ President, by the people.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Apartheid meant that black and white poeple didn't have the same.....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Mandela died because of a 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year Mandela was born 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Nelson Mandela fought for ..... and equality.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1993, Mandela was awarded a ........... Prize.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Black people were denied the right to ...... in elections.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Mandela study at university 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 Mandela </dc:title>
  <dcterms:created xsi:type="dcterms:W3CDTF">2021-10-11T13:14:01Z</dcterms:created>
  <dcterms:modified xsi:type="dcterms:W3CDTF">2021-10-11T13:14:01Z</dcterms:modified>
</cp:coreProperties>
</file>