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he help form the youth league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royal family does Mandela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his Rivonia Trial speech, what did Mandela say he was prepared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June 1964, what sentence did Mandela and seven others recieve?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Co-founded the militant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Mandela secretly left __________________ in 1962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South African _________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Where, other than Ethiopia, did Mandela receive military training?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tribe did Mandela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regime did he wish to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month did Mandela return to South Africa where he was arrested and charged with leaving the country without a permit and inciting workers to strike?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2021-10-11T13:14:03Z</dcterms:created>
  <dcterms:modified xsi:type="dcterms:W3CDTF">2021-10-11T13:14:03Z</dcterms:modified>
</cp:coreProperties>
</file>