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Nelson Mandela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JOHANNESBURG    </w:t>
      </w:r>
      <w:r>
        <w:t xml:space="preserve">   NOBEL PEACE PRIZE    </w:t>
      </w:r>
      <w:r>
        <w:t xml:space="preserve">   PRESIDENT FW DE KLERK    </w:t>
      </w:r>
      <w:r>
        <w:t xml:space="preserve">   FORT HARE UNIVERSITY    </w:t>
      </w:r>
      <w:r>
        <w:t xml:space="preserve">   Apartheid    </w:t>
      </w:r>
      <w:r>
        <w:t xml:space="preserve">   President    </w:t>
      </w:r>
      <w:r>
        <w:t xml:space="preserve">   TwentySeven Years    </w:t>
      </w:r>
      <w:r>
        <w:t xml:space="preserve">   Prison    </w:t>
      </w:r>
      <w:r>
        <w:t xml:space="preserve">   ANC    </w:t>
      </w:r>
      <w:r>
        <w:t xml:space="preserve">   South Africa    </w:t>
      </w:r>
      <w:r>
        <w:t xml:space="preserve">   Lawyer    </w:t>
      </w:r>
      <w:r>
        <w:t xml:space="preserve">   first grade teacher    </w:t>
      </w:r>
      <w:r>
        <w:t xml:space="preserve">   Robben Island    </w:t>
      </w:r>
      <w:r>
        <w:t xml:space="preserve">   AFRICA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 Mandela</dc:title>
  <dcterms:created xsi:type="dcterms:W3CDTF">2021-10-11T13:14:10Z</dcterms:created>
  <dcterms:modified xsi:type="dcterms:W3CDTF">2021-10-11T13:14:10Z</dcterms:modified>
</cp:coreProperties>
</file>