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Nelson Mandela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Nelsons real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long was Mandela in prison?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was Mandela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Through which university did Mandela graduate?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did Nelson become a member?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their hut made from?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prize did Nelson win?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"Rolohlahla" mean?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was Mandela in prison?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did Mandela study?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what year was Nelson Mandela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name did his teachers give Mandela?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Nelson Mandela</dc:title>
  <dcterms:created xsi:type="dcterms:W3CDTF">2021-10-11T13:14:37Z</dcterms:created>
  <dcterms:modified xsi:type="dcterms:W3CDTF">2021-10-11T13:14:37Z</dcterms:modified>
</cp:coreProperties>
</file>