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Clan    </w:t>
      </w:r>
      <w:r>
        <w:t xml:space="preserve">   Evelyn    </w:t>
      </w:r>
      <w:r>
        <w:t xml:space="preserve">   Law    </w:t>
      </w:r>
      <w:r>
        <w:t xml:space="preserve">   Long Walk To Freedom    </w:t>
      </w:r>
      <w:r>
        <w:t xml:space="preserve">   Madiba    </w:t>
      </w:r>
      <w:r>
        <w:t xml:space="preserve">   Mvezo    </w:t>
      </w:r>
      <w:r>
        <w:t xml:space="preserve">   Noble Peace Price    </w:t>
      </w:r>
      <w:r>
        <w:t xml:space="preserve">   Pollsmoor    </w:t>
      </w:r>
      <w:r>
        <w:t xml:space="preserve">   Qunu    </w:t>
      </w:r>
      <w:r>
        <w:t xml:space="preserve">   Rivonia Trail    </w:t>
      </w:r>
      <w:r>
        <w:t xml:space="preserve">   Robin Island    </w:t>
      </w:r>
      <w:r>
        <w:t xml:space="preserve">   Rolihlahla    </w:t>
      </w:r>
      <w:r>
        <w:t xml:space="preserve">   Tygerberg Hospital    </w:t>
      </w:r>
      <w:r>
        <w:t xml:space="preserve">   Victor Vester    </w:t>
      </w:r>
      <w:r>
        <w:t xml:space="preserve">   Zindziswa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2021-10-11T13:14:48Z</dcterms:created>
  <dcterms:modified xsi:type="dcterms:W3CDTF">2021-10-11T13:14:48Z</dcterms:modified>
</cp:coreProperties>
</file>