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Nelson Mandela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big city in South African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crime of betraying your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Nelson and other ANC leaders were arrested for Treason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white South African Polital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schools run by churches mostly in African villages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nonviolent movement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blacks massacred from protesting passbooks at a police 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black and white students had to be separated and only taught how to serve whites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fight against unjust laws in a peaceful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only blacks were allowed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segregation laws enforced by the South African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black South African group that worked for the rights of blacks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 Mandela</dc:title>
  <dcterms:created xsi:type="dcterms:W3CDTF">2021-10-11T13:13:28Z</dcterms:created>
  <dcterms:modified xsi:type="dcterms:W3CDTF">2021-10-11T13:13:28Z</dcterms:modified>
</cp:coreProperties>
</file>