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Revolutionary    </w:t>
      </w:r>
      <w:r>
        <w:t xml:space="preserve">   Visionary    </w:t>
      </w:r>
      <w:r>
        <w:t xml:space="preserve">   Peacemaker    </w:t>
      </w:r>
      <w:r>
        <w:t xml:space="preserve">   Wise    </w:t>
      </w:r>
      <w:r>
        <w:t xml:space="preserve">   Liberator    </w:t>
      </w:r>
      <w:r>
        <w:t xml:space="preserve">   Civil rights    </w:t>
      </w:r>
      <w:r>
        <w:t xml:space="preserve">   Hero    </w:t>
      </w:r>
      <w:r>
        <w:t xml:space="preserve">   Inspiration    </w:t>
      </w:r>
      <w:r>
        <w:t xml:space="preserve">   Leader    </w:t>
      </w:r>
      <w:r>
        <w:t xml:space="preserve">   Humanitarian    </w:t>
      </w:r>
      <w:r>
        <w:t xml:space="preserve">   Rebel    </w:t>
      </w:r>
      <w:r>
        <w:t xml:space="preserve">   troublemaker    </w:t>
      </w:r>
      <w:r>
        <w:t xml:space="preserve">   Black    </w:t>
      </w:r>
      <w:r>
        <w:t xml:space="preserve">   Nobel peace prize    </w:t>
      </w:r>
      <w:r>
        <w:t xml:space="preserve">   Prostate cancer    </w:t>
      </w:r>
      <w:r>
        <w:t xml:space="preserve">   Rolihlahla    </w:t>
      </w:r>
      <w:r>
        <w:t xml:space="preserve">   Government    </w:t>
      </w:r>
      <w:r>
        <w:t xml:space="preserve">   Fort Hare    </w:t>
      </w:r>
      <w:r>
        <w:t xml:space="preserve">   Family    </w:t>
      </w:r>
      <w:r>
        <w:t xml:space="preserve">   Transkei    </w:t>
      </w:r>
      <w:r>
        <w:t xml:space="preserve">   Xhosa    </w:t>
      </w:r>
      <w:r>
        <w:t xml:space="preserve">   Long walk to freedom    </w:t>
      </w:r>
      <w:r>
        <w:t xml:space="preserve">   Robben island     </w:t>
      </w:r>
      <w:r>
        <w:t xml:space="preserve">   Freedom    </w:t>
      </w:r>
      <w:r>
        <w:t xml:space="preserve">   Apartheid    </w:t>
      </w:r>
      <w:r>
        <w:t xml:space="preserve">   South Africa    </w:t>
      </w:r>
      <w:r>
        <w:t xml:space="preserve">   Anti Segregation     </w:t>
      </w:r>
      <w:r>
        <w:t xml:space="preserve">   President    </w:t>
      </w:r>
      <w:r>
        <w:t xml:space="preserve">   ANC    </w:t>
      </w:r>
      <w:r>
        <w:t xml:space="preserve">   Nelson Mandela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</dc:title>
  <dcterms:created xsi:type="dcterms:W3CDTF">2021-10-11T13:12:57Z</dcterms:created>
  <dcterms:modified xsi:type="dcterms:W3CDTF">2021-10-11T13:12:57Z</dcterms:modified>
</cp:coreProperties>
</file>