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Mandela joined a group called the "African ___ Congress Youth League.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(yrs) was mandela when his father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Mandela was elected as the first ___ President, by the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Mandela's father died of which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Mandela was a___, and tended to the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what year did South Africa Hold thier first Democratic Elections?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teacher at his Cristian school gave him the name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what year did Mandela organize a Workers Strike, and was arrested for it.?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Mandela was extremely instrumental in helping all races achieve___, and fair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Mandela ran away and settled in which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Mandela day is a day to promote global___, and to celebrate African Leader's legacy.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believed in peaceful, &amp; non-violent___.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Mandela wanted to provide South Africans with the right to___.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Mandela studied many subjects but was especially interedted in___.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Mandela's birth given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Mandela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Village was Mandela and his mother forced to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apart; asssociated with racial segragation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prison mandela secretly wrote 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Mandela was a___, and world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Mandela Day is on the 18th of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year did Mandela retire from Politics?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Mandela was a signal of___ and loyalty to his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Nelson was arrested and sent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what year did Mandela help South Africa hold the Rugby World 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mandela was president at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Mandela went to college to study what subject?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1993 Mandela was awarded a___ Peace Prize.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Mandela was persistent and never gave___.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Mandela was the first one in his family to attend___.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Mandela worked bard to improve___, housing, and basic health care for all  South Africans.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1990 a deal was worked out for Mandla's___.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2021-10-11T13:13:16Z</dcterms:created>
  <dcterms:modified xsi:type="dcterms:W3CDTF">2021-10-11T13:13:16Z</dcterms:modified>
</cp:coreProperties>
</file>