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Nelson Mandela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Peace    </w:t>
      </w:r>
      <w:r>
        <w:t xml:space="preserve">   Elected    </w:t>
      </w:r>
      <w:r>
        <w:t xml:space="preserve">   Activist    </w:t>
      </w:r>
      <w:r>
        <w:t xml:space="preserve">   Injustice    </w:t>
      </w:r>
      <w:r>
        <w:t xml:space="preserve">   South Africa    </w:t>
      </w:r>
      <w:r>
        <w:t xml:space="preserve">   President    </w:t>
      </w:r>
      <w:r>
        <w:t xml:space="preserve">   Education    </w:t>
      </w:r>
      <w:r>
        <w:t xml:space="preserve">   Nobel prize    </w:t>
      </w:r>
      <w:r>
        <w:t xml:space="preserve">   Prison    </w:t>
      </w:r>
      <w:r>
        <w:t xml:space="preserve">   Freedom    </w:t>
      </w:r>
      <w:r>
        <w:t xml:space="preserve">   Apartheid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Nelson Mandela </dc:title>
  <dcterms:created xsi:type="dcterms:W3CDTF">2021-10-11T13:13:56Z</dcterms:created>
  <dcterms:modified xsi:type="dcterms:W3CDTF">2021-10-11T13:13:56Z</dcterms:modified>
</cp:coreProperties>
</file>