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Nematodes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heart worm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Scientific name for canine whipworms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features of an ova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intermediate host of guinea worm is _________ copepod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treatments used for bladder 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worms are cylindric and rounded on both ends,( general term)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Common name for ancylostoma caninum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Location for eye worms is the ______ sac.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Drug of choice for roundworms.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Scientific name for eye worm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worms that look like ovums are , whipworm and _________ 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detection for roundworms is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kidney worm affects which kidney?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parasites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host for lung worms?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Parasite that lives ON body of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Harbors larval, juvenile, asexual stages of the parasite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Worm acquired by transmission through mosquitos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Present on/in host and is pathogenic but host does not show signs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Parasite that lives IN the body of host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Nematodes</dc:title>
  <dcterms:created xsi:type="dcterms:W3CDTF">2021-10-11T13:14:29Z</dcterms:created>
  <dcterms:modified xsi:type="dcterms:W3CDTF">2021-10-11T13:14:29Z</dcterms:modified>
</cp:coreProperties>
</file>