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Nematodes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 roundworm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Roundworms: Definitive host are dogs, cats, wild canids and felids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L2 is the infective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Stomach hookworm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L3 is the infective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 in the coastal areas in the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Feline hookworm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commonly called threadworm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known for cutaneous larval migrans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raccoon roundworm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in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ascrids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roundworm, hookworm, and whipworms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L1 is the infected stage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Nematodes</dc:title>
  <dcterms:created xsi:type="dcterms:W3CDTF">2021-10-11T13:13:21Z</dcterms:created>
  <dcterms:modified xsi:type="dcterms:W3CDTF">2021-10-11T13:13:21Z</dcterms:modified>
</cp:coreProperties>
</file>