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Nematodes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cat roundworm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Roundworms: Definitive host are dogs, cats, wild canids and felids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L2 is the infective stage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Stomach hookworm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L3 is the infective stage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Found in the coastal areas in the 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Feline hookworm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commonly called threadworm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 known for cutaneous larval migrans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raccoon roundworm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found in the esophagus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Also known as ascrids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are roundworm, hookworm, and whipworms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L1 is the infected stage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Nematodes</dc:title>
  <dcterms:created xsi:type="dcterms:W3CDTF">2021-10-11T13:13:22Z</dcterms:created>
  <dcterms:modified xsi:type="dcterms:W3CDTF">2021-10-11T13:13:22Z</dcterms:modified>
</cp:coreProperties>
</file>