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Neolithic and palethoic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merchants    </w:t>
      </w:r>
      <w:r>
        <w:t xml:space="preserve">   irrgation    </w:t>
      </w:r>
      <w:r>
        <w:t xml:space="preserve">   plow    </w:t>
      </w:r>
      <w:r>
        <w:t xml:space="preserve">   crescent    </w:t>
      </w:r>
      <w:r>
        <w:t xml:space="preserve">   fertile    </w:t>
      </w:r>
      <w:r>
        <w:t xml:space="preserve">   cuniform    </w:t>
      </w:r>
      <w:r>
        <w:t xml:space="preserve">   agriculture    </w:t>
      </w:r>
      <w:r>
        <w:t xml:space="preserve">   domestication    </w:t>
      </w:r>
      <w:r>
        <w:t xml:space="preserve">   farming    </w:t>
      </w:r>
      <w:r>
        <w:t xml:space="preserve">   burn    </w:t>
      </w:r>
      <w:r>
        <w:t xml:space="preserve">   slash    </w:t>
      </w:r>
      <w:r>
        <w:t xml:space="preserve">   relvolution    </w:t>
      </w:r>
      <w:r>
        <w:t xml:space="preserve">   gather    </w:t>
      </w:r>
      <w:r>
        <w:t xml:space="preserve">   hunter    </w:t>
      </w:r>
      <w:r>
        <w:t xml:space="preserve">   homospeins    </w:t>
      </w:r>
      <w:r>
        <w:t xml:space="preserve">   nomads    </w:t>
      </w:r>
      <w:r>
        <w:t xml:space="preserve">   technology    </w:t>
      </w:r>
      <w:r>
        <w:t xml:space="preserve">   age    </w:t>
      </w:r>
      <w:r>
        <w:t xml:space="preserve">   neolithic    </w:t>
      </w:r>
      <w:r>
        <w:t xml:space="preserve">   paleothic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Neolithic and palethoic </dc:title>
  <dcterms:created xsi:type="dcterms:W3CDTF">2021-10-11T13:13:16Z</dcterms:created>
  <dcterms:modified xsi:type="dcterms:W3CDTF">2021-10-11T13:13:16Z</dcterms:modified>
</cp:coreProperties>
</file>