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William Ramsay    </w:t>
      </w:r>
      <w:r>
        <w:t xml:space="preserve">   Toxic    </w:t>
      </w:r>
      <w:r>
        <w:t xml:space="preserve">   Tenth    </w:t>
      </w:r>
      <w:r>
        <w:t xml:space="preserve">   Signs    </w:t>
      </w:r>
      <w:r>
        <w:t xml:space="preserve">   Rare    </w:t>
      </w:r>
      <w:r>
        <w:t xml:space="preserve">   Non-reactive    </w:t>
      </w:r>
      <w:r>
        <w:t xml:space="preserve">   Non-metal    </w:t>
      </w:r>
      <w:r>
        <w:t xml:space="preserve">   noble gas    </w:t>
      </w:r>
      <w:r>
        <w:t xml:space="preserve">   new    </w:t>
      </w:r>
      <w:r>
        <w:t xml:space="preserve">   Morris Travers    </w:t>
      </w:r>
      <w:r>
        <w:t xml:space="preserve">   colorless    </w:t>
      </w:r>
      <w:r>
        <w:t xml:space="preserve">   glow    </w:t>
      </w:r>
      <w:r>
        <w:t xml:space="preserve">   gas    </w:t>
      </w:r>
      <w:r>
        <w:t xml:space="preserve">   NE    </w:t>
      </w:r>
      <w:r>
        <w:t xml:space="preserve">   neon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</dc:title>
  <dcterms:created xsi:type="dcterms:W3CDTF">2021-10-11T13:13:20Z</dcterms:created>
  <dcterms:modified xsi:type="dcterms:W3CDTF">2021-10-11T13:13:20Z</dcterms:modified>
</cp:coreProperties>
</file>